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3A2" w:rsidRDefault="00DB55FB">
      <w:pPr>
        <w:pStyle w:val="a3"/>
        <w:rPr>
          <w:rFonts w:ascii="Wremena" w:eastAsia="Wremena" w:hAnsi="Wremena" w:cs="Wremena"/>
          <w:color w:val="000000"/>
          <w:sz w:val="40"/>
          <w:szCs w:val="40"/>
        </w:rPr>
      </w:pPr>
      <w:r>
        <w:rPr>
          <w:rFonts w:ascii="Wremena" w:eastAsia="Wremena" w:hAnsi="Wremena" w:cs="Wremena"/>
          <w:noProof/>
          <w:color w:val="000000"/>
          <w:sz w:val="40"/>
          <w:szCs w:val="40"/>
        </w:rPr>
        <w:drawing>
          <wp:inline distT="0" distB="0" distL="0" distR="0">
            <wp:extent cx="1760220" cy="70866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70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33A2" w:rsidRDefault="00297F5E">
      <w:pPr>
        <w:pStyle w:val="a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бриф на креативную подборку</w:t>
      </w:r>
    </w:p>
    <w:p w:rsidR="000B33A2" w:rsidRDefault="000B33A2">
      <w:pPr>
        <w:pStyle w:val="a3"/>
        <w:spacing w:line="360" w:lineRule="auto"/>
        <w:jc w:val="left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p w:rsidR="000B33A2" w:rsidRDefault="00297F5E">
      <w:pPr>
        <w:pStyle w:val="a3"/>
        <w:spacing w:line="360" w:lineRule="auto"/>
        <w:rPr>
          <w:rFonts w:ascii="Calibri" w:eastAsia="Calibri" w:hAnsi="Calibri" w:cs="Calibri"/>
          <w:color w:val="8064A2"/>
          <w:sz w:val="22"/>
          <w:szCs w:val="22"/>
        </w:rPr>
      </w:pPr>
      <w:r>
        <w:rPr>
          <w:rFonts w:ascii="Calibri" w:eastAsia="Calibri" w:hAnsi="Calibri" w:cs="Calibri"/>
          <w:color w:val="8064A2"/>
          <w:sz w:val="22"/>
          <w:szCs w:val="22"/>
        </w:rPr>
        <w:t>пожалуйста, максимально подробно заполните этот бриф.</w:t>
      </w:r>
    </w:p>
    <w:p w:rsidR="000B33A2" w:rsidRDefault="00297F5E">
      <w:pPr>
        <w:pStyle w:val="a3"/>
        <w:spacing w:line="360" w:lineRule="auto"/>
        <w:rPr>
          <w:rFonts w:ascii="Calibri" w:eastAsia="Calibri" w:hAnsi="Calibri" w:cs="Calibri"/>
          <w:color w:val="8064A2"/>
          <w:sz w:val="22"/>
          <w:szCs w:val="22"/>
        </w:rPr>
      </w:pPr>
      <w:r>
        <w:rPr>
          <w:rFonts w:ascii="Calibri" w:eastAsia="Calibri" w:hAnsi="Calibri" w:cs="Calibri"/>
          <w:color w:val="8064A2"/>
          <w:sz w:val="22"/>
          <w:szCs w:val="22"/>
        </w:rPr>
        <w:t xml:space="preserve">это поможет нам более детально узнать ваши пожелания, а вам получить желаемый результат. </w:t>
      </w:r>
    </w:p>
    <w:p w:rsidR="000B33A2" w:rsidRDefault="000B33A2">
      <w:pPr>
        <w:pStyle w:val="a3"/>
        <w:spacing w:line="360" w:lineRule="auto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b/>
          <w:color w:val="92CDDC"/>
        </w:rPr>
      </w:pPr>
      <w:r>
        <w:rPr>
          <w:rFonts w:ascii="Calibri" w:eastAsia="Calibri" w:hAnsi="Calibri" w:cs="Calibri"/>
          <w:b/>
          <w:color w:val="93CDDC"/>
        </w:rPr>
        <w:t xml:space="preserve">информация о компании. </w:t>
      </w:r>
    </w:p>
    <w:p w:rsidR="004D3697" w:rsidRPr="004D3697" w:rsidRDefault="004D3697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в</w:t>
      </w:r>
      <w:r w:rsidRPr="004D3697">
        <w:rPr>
          <w:rFonts w:ascii="Calibri" w:eastAsia="Calibri" w:hAnsi="Calibri" w:cs="Calibri"/>
          <w:b/>
          <w:color w:val="000000"/>
          <w:sz w:val="22"/>
          <w:szCs w:val="22"/>
        </w:rPr>
        <w:t>аше имя</w:t>
      </w:r>
    </w:p>
    <w:p w:rsidR="004D3697" w:rsidRDefault="004D3697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D3697">
        <w:rPr>
          <w:rFonts w:ascii="Calibri" w:eastAsia="Calibri" w:hAnsi="Calibri" w:cs="Calibri"/>
          <w:b/>
          <w:color w:val="000000"/>
          <w:sz w:val="22"/>
          <w:szCs w:val="22"/>
        </w:rPr>
        <w:t xml:space="preserve">ваш </w:t>
      </w:r>
      <w:proofErr w:type="spellStart"/>
      <w:r w:rsidRPr="004D3697">
        <w:rPr>
          <w:rFonts w:ascii="Calibri" w:eastAsia="Calibri" w:hAnsi="Calibri" w:cs="Calibri"/>
          <w:b/>
          <w:color w:val="000000"/>
          <w:sz w:val="22"/>
          <w:szCs w:val="22"/>
        </w:rPr>
        <w:t>email</w:t>
      </w:r>
      <w:proofErr w:type="spellEnd"/>
    </w:p>
    <w:p w:rsidR="000B33A2" w:rsidRPr="008E1916" w:rsidRDefault="004D3697" w:rsidP="008E1916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в</w:t>
      </w:r>
      <w:r w:rsidRPr="004D3697">
        <w:rPr>
          <w:rFonts w:ascii="Calibri" w:eastAsia="Calibri" w:hAnsi="Calibri" w:cs="Calibri"/>
          <w:b/>
          <w:color w:val="000000"/>
          <w:sz w:val="22"/>
          <w:szCs w:val="22"/>
        </w:rPr>
        <w:t>аш номер телефона</w:t>
      </w:r>
    </w:p>
    <w:p w:rsidR="000B33A2" w:rsidRDefault="00297F5E">
      <w:pPr>
        <w:numPr>
          <w:ilvl w:val="0"/>
          <w:numId w:val="1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ссылка на ваш сайт и социальные сети: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vk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ok</w:t>
      </w:r>
      <w:proofErr w:type="spellEnd"/>
      <w:r w:rsidR="004D3697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="004D3697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tg</w:t>
      </w:r>
      <w:proofErr w:type="spellEnd"/>
      <w:r w:rsidR="004D3697" w:rsidRPr="004D3697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="004D3697">
        <w:rPr>
          <w:rFonts w:ascii="Calibri" w:eastAsia="Calibri" w:hAnsi="Calibri" w:cs="Calibri"/>
          <w:b/>
          <w:color w:val="000000"/>
          <w:sz w:val="22"/>
          <w:szCs w:val="22"/>
        </w:rPr>
        <w:t>fb</w:t>
      </w:r>
      <w:proofErr w:type="spellEnd"/>
      <w:r w:rsidR="004D3697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="004D3697">
        <w:rPr>
          <w:rFonts w:ascii="Calibri" w:eastAsia="Calibri" w:hAnsi="Calibri" w:cs="Calibri"/>
          <w:b/>
          <w:color w:val="000000"/>
          <w:sz w:val="22"/>
          <w:szCs w:val="22"/>
        </w:rPr>
        <w:t>inst</w:t>
      </w:r>
      <w:proofErr w:type="spellEnd"/>
      <w:r w:rsidR="004D3697" w:rsidRPr="004D3697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tbl>
      <w:tblPr>
        <w:tblStyle w:val="afd"/>
        <w:tblW w:w="92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0B33A2" w:rsidTr="00700376">
        <w:trPr>
          <w:trHeight w:val="574"/>
        </w:trPr>
        <w:tc>
          <w:tcPr>
            <w:tcW w:w="9230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297F5E" w:rsidP="00DA3C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для чего ваш продукт /услуга нужна потребителю? какие проблемы он решает, в чём облегчает его жизнь?</w:t>
      </w:r>
    </w:p>
    <w:tbl>
      <w:tblPr>
        <w:tblStyle w:val="aff"/>
        <w:tblW w:w="92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0B33A2" w:rsidTr="00700376">
        <w:trPr>
          <w:trHeight w:val="574"/>
        </w:trPr>
        <w:tc>
          <w:tcPr>
            <w:tcW w:w="9230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23AC6" w:rsidRDefault="00E23AC6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E23AC6" w:rsidP="00E23AC6">
      <w:pPr>
        <w:pStyle w:val="afa"/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E23AC6">
        <w:rPr>
          <w:rFonts w:ascii="Calibri" w:eastAsia="Calibri" w:hAnsi="Calibri" w:cs="Calibri"/>
          <w:b/>
          <w:bCs/>
          <w:color w:val="000000"/>
          <w:sz w:val="22"/>
          <w:szCs w:val="22"/>
        </w:rPr>
        <w:t>позиционирование – каким бренд должны видеть клиенты, партнеры, сотрудники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?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23AC6" w:rsidTr="00700376">
        <w:tc>
          <w:tcPr>
            <w:tcW w:w="9072" w:type="dxa"/>
          </w:tcPr>
          <w:p w:rsidR="00E23AC6" w:rsidRDefault="00E23AC6" w:rsidP="00E23AC6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23AC6" w:rsidRPr="00E23AC6" w:rsidRDefault="00E23AC6" w:rsidP="00E23AC6">
      <w:pPr>
        <w:spacing w:line="360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700376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укажите, пожалуйста, названия 2-3 прямых конкурентов?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B33A2" w:rsidRPr="00700376" w:rsidRDefault="00297F5E" w:rsidP="00700376">
      <w:pPr>
        <w:spacing w:line="360" w:lineRule="auto"/>
        <w:ind w:left="360"/>
        <w:rPr>
          <w:rFonts w:ascii="Calibri" w:eastAsia="Calibri" w:hAnsi="Calibri" w:cs="Calibri"/>
          <w:color w:val="000000"/>
          <w:sz w:val="18"/>
          <w:szCs w:val="18"/>
        </w:rPr>
      </w:pPr>
      <w:r w:rsidRPr="00700376">
        <w:rPr>
          <w:rFonts w:ascii="Calibri" w:eastAsia="Calibri" w:hAnsi="Calibri" w:cs="Calibri"/>
          <w:color w:val="000000"/>
          <w:sz w:val="18"/>
          <w:szCs w:val="18"/>
        </w:rPr>
        <w:t>информация нужна для изучения позиционирования конкурентов.</w:t>
      </w:r>
    </w:p>
    <w:tbl>
      <w:tblPr>
        <w:tblStyle w:val="aff0"/>
        <w:tblW w:w="92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0B33A2" w:rsidTr="00700376">
        <w:trPr>
          <w:trHeight w:val="574"/>
        </w:trPr>
        <w:tc>
          <w:tcPr>
            <w:tcW w:w="9230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00376" w:rsidRDefault="00700376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33A2" w:rsidRPr="00700376" w:rsidRDefault="00297F5E">
      <w:pPr>
        <w:spacing w:line="360" w:lineRule="auto"/>
        <w:rPr>
          <w:rFonts w:ascii="Calibri" w:eastAsia="Calibri" w:hAnsi="Calibri" w:cs="Calibri"/>
          <w:b/>
          <w:color w:val="92CDDC"/>
          <w:sz w:val="22"/>
          <w:szCs w:val="22"/>
        </w:rPr>
      </w:pPr>
      <w:r w:rsidRPr="00700376">
        <w:rPr>
          <w:rFonts w:ascii="Calibri" w:eastAsia="Calibri" w:hAnsi="Calibri" w:cs="Calibri"/>
          <w:b/>
          <w:color w:val="93CDDC"/>
          <w:sz w:val="22"/>
          <w:szCs w:val="22"/>
        </w:rPr>
        <w:t>товарная линейка</w:t>
      </w: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повод, к которому приурочен подарок (например: подарки сотрудникам, наборы новичка, раздатка на </w:t>
      </w:r>
      <w:r w:rsidR="004D3697">
        <w:rPr>
          <w:rFonts w:ascii="Calibri" w:eastAsia="Calibri" w:hAnsi="Calibri" w:cs="Calibri"/>
          <w:b/>
          <w:color w:val="000000"/>
          <w:sz w:val="22"/>
          <w:szCs w:val="22"/>
        </w:rPr>
        <w:t>ивент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="008E1916">
        <w:rPr>
          <w:rFonts w:ascii="Calibri" w:eastAsia="Calibri" w:hAnsi="Calibri" w:cs="Calibri"/>
          <w:b/>
          <w:color w:val="000000"/>
          <w:sz w:val="22"/>
          <w:szCs w:val="22"/>
        </w:rPr>
        <w:t xml:space="preserve">сотрудникам на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день рождени</w:t>
      </w:r>
      <w:r w:rsidR="004D3697">
        <w:rPr>
          <w:rFonts w:ascii="Calibri" w:eastAsia="Calibri" w:hAnsi="Calibri" w:cs="Calibri"/>
          <w:b/>
          <w:color w:val="000000"/>
          <w:sz w:val="22"/>
          <w:szCs w:val="22"/>
        </w:rPr>
        <w:t>я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компании и т</w:t>
      </w:r>
      <w:r w:rsidR="00700376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д</w:t>
      </w:r>
      <w:r w:rsidR="00700376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tbl>
      <w:tblPr>
        <w:tblStyle w:val="aff1"/>
        <w:tblW w:w="92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0B33A2" w:rsidTr="00700376">
        <w:trPr>
          <w:trHeight w:val="574"/>
        </w:trPr>
        <w:tc>
          <w:tcPr>
            <w:tcW w:w="9230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4D3697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состав подарка:</w:t>
      </w:r>
      <w:r w:rsidR="00297F5E">
        <w:rPr>
          <w:rFonts w:ascii="Calibri" w:eastAsia="Calibri" w:hAnsi="Calibri" w:cs="Calibri"/>
          <w:b/>
          <w:color w:val="000000"/>
          <w:sz w:val="22"/>
          <w:szCs w:val="22"/>
        </w:rPr>
        <w:t xml:space="preserve"> из одного предмета или набор? </w:t>
      </w:r>
    </w:p>
    <w:tbl>
      <w:tblPr>
        <w:tblStyle w:val="aff2"/>
        <w:tblW w:w="92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0B33A2" w:rsidTr="00700376">
        <w:trPr>
          <w:trHeight w:val="574"/>
        </w:trPr>
        <w:tc>
          <w:tcPr>
            <w:tcW w:w="9230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00376" w:rsidRDefault="00297F5E" w:rsidP="00700376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напишите список продукции, </w:t>
      </w:r>
      <w:r>
        <w:rPr>
          <w:rFonts w:ascii="Calibri" w:eastAsia="Calibri" w:hAnsi="Calibri" w:cs="Calibri"/>
          <w:b/>
          <w:sz w:val="22"/>
          <w:szCs w:val="22"/>
        </w:rPr>
        <w:t xml:space="preserve">если есть понимание что хочется (например </w:t>
      </w:r>
      <w:r w:rsidR="00700376">
        <w:rPr>
          <w:rFonts w:ascii="Calibri" w:eastAsia="Calibri" w:hAnsi="Calibri" w:cs="Calibri"/>
          <w:b/>
          <w:sz w:val="22"/>
          <w:szCs w:val="22"/>
        </w:rPr>
        <w:t>«</w:t>
      </w:r>
      <w:r>
        <w:rPr>
          <w:rFonts w:ascii="Calibri" w:eastAsia="Calibri" w:hAnsi="Calibri" w:cs="Calibri"/>
          <w:b/>
          <w:sz w:val="22"/>
          <w:szCs w:val="22"/>
        </w:rPr>
        <w:t>хотим</w:t>
      </w:r>
      <w:r w:rsidR="008E1916"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E1916">
        <w:rPr>
          <w:rFonts w:ascii="Calibri" w:eastAsia="Calibri" w:hAnsi="Calibri" w:cs="Calibri"/>
          <w:b/>
          <w:sz w:val="22"/>
          <w:szCs w:val="22"/>
        </w:rPr>
        <w:t>чтобы в подборке присутствовали</w:t>
      </w:r>
      <w:r>
        <w:rPr>
          <w:rFonts w:ascii="Calibri" w:eastAsia="Calibri" w:hAnsi="Calibri" w:cs="Calibri"/>
          <w:b/>
          <w:sz w:val="22"/>
          <w:szCs w:val="22"/>
        </w:rPr>
        <w:t xml:space="preserve"> пауэрбанк</w:t>
      </w:r>
      <w:r w:rsidR="008E1916">
        <w:rPr>
          <w:rFonts w:ascii="Calibri" w:eastAsia="Calibri" w:hAnsi="Calibri" w:cs="Calibri"/>
          <w:b/>
          <w:sz w:val="22"/>
          <w:szCs w:val="22"/>
        </w:rPr>
        <w:t xml:space="preserve">и, </w:t>
      </w:r>
      <w:r>
        <w:rPr>
          <w:rFonts w:ascii="Calibri" w:eastAsia="Calibri" w:hAnsi="Calibri" w:cs="Calibri"/>
          <w:b/>
          <w:sz w:val="22"/>
          <w:szCs w:val="22"/>
        </w:rPr>
        <w:t>носк</w:t>
      </w:r>
      <w:r w:rsidR="008E1916">
        <w:rPr>
          <w:rFonts w:ascii="Calibri" w:eastAsia="Calibri" w:hAnsi="Calibri" w:cs="Calibri"/>
          <w:b/>
          <w:sz w:val="22"/>
          <w:szCs w:val="22"/>
        </w:rPr>
        <w:t>и, худи»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 w:rsidR="00700376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:rsidR="000B33A2" w:rsidRPr="00700376" w:rsidRDefault="00297F5E" w:rsidP="00700376">
      <w:pPr>
        <w:spacing w:line="360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700376">
        <w:rPr>
          <w:rFonts w:ascii="Calibri" w:eastAsia="Calibri" w:hAnsi="Calibri" w:cs="Calibri"/>
          <w:color w:val="000000"/>
          <w:sz w:val="18"/>
          <w:szCs w:val="18"/>
        </w:rPr>
        <w:t xml:space="preserve">список продукции и идеи по наполнению можно посмотреть в нашем каталоге </w:t>
      </w:r>
      <w:hyperlink r:id="rId7" w:history="1">
        <w:r w:rsidR="004D3697" w:rsidRPr="00700376">
          <w:rPr>
            <w:rStyle w:val="af"/>
            <w:rFonts w:ascii="Calibri" w:eastAsia="Calibri" w:hAnsi="Calibri" w:cs="Calibri"/>
            <w:sz w:val="18"/>
            <w:szCs w:val="18"/>
          </w:rPr>
          <w:t>https://vertcomm.ru/catalog/</w:t>
        </w:r>
      </w:hyperlink>
    </w:p>
    <w:tbl>
      <w:tblPr>
        <w:tblStyle w:val="aff3"/>
        <w:tblW w:w="92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0B33A2" w:rsidTr="00700376">
        <w:trPr>
          <w:trHeight w:val="574"/>
        </w:trPr>
        <w:tc>
          <w:tcPr>
            <w:tcW w:w="9230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опишите основн</w:t>
      </w:r>
      <w:r w:rsidR="008E1916">
        <w:rPr>
          <w:rFonts w:ascii="Calibri" w:eastAsia="Calibri" w:hAnsi="Calibri" w:cs="Calibri"/>
          <w:b/>
          <w:color w:val="000000"/>
          <w:sz w:val="22"/>
          <w:szCs w:val="22"/>
        </w:rPr>
        <w:t xml:space="preserve">ой смысл, который должен передавать подарок (например </w:t>
      </w:r>
      <w:r w:rsidR="008E1916">
        <w:rPr>
          <w:rFonts w:ascii="Calibri" w:eastAsia="Calibri" w:hAnsi="Calibri" w:cs="Calibri"/>
          <w:b/>
          <w:sz w:val="22"/>
          <w:szCs w:val="22"/>
        </w:rPr>
        <w:t xml:space="preserve">«подарок должен </w:t>
      </w:r>
      <w:r w:rsidR="009163DD">
        <w:rPr>
          <w:rFonts w:ascii="Calibri" w:eastAsia="Calibri" w:hAnsi="Calibri" w:cs="Calibri"/>
          <w:b/>
          <w:sz w:val="22"/>
          <w:szCs w:val="22"/>
        </w:rPr>
        <w:t xml:space="preserve">нести смысл </w:t>
      </w:r>
      <w:r w:rsidR="008E1916">
        <w:rPr>
          <w:rFonts w:ascii="Calibri" w:eastAsia="Calibri" w:hAnsi="Calibri" w:cs="Calibri"/>
          <w:b/>
          <w:sz w:val="22"/>
          <w:szCs w:val="22"/>
        </w:rPr>
        <w:t>про дружеские отношения, партнерс</w:t>
      </w:r>
      <w:r w:rsidR="009163DD">
        <w:rPr>
          <w:rFonts w:ascii="Calibri" w:eastAsia="Calibri" w:hAnsi="Calibri" w:cs="Calibri"/>
          <w:b/>
          <w:sz w:val="22"/>
          <w:szCs w:val="22"/>
        </w:rPr>
        <w:t>т</w:t>
      </w:r>
      <w:r w:rsidR="008E1916">
        <w:rPr>
          <w:rFonts w:ascii="Calibri" w:eastAsia="Calibri" w:hAnsi="Calibri" w:cs="Calibri"/>
          <w:b/>
          <w:sz w:val="22"/>
          <w:szCs w:val="22"/>
        </w:rPr>
        <w:t xml:space="preserve">во») </w:t>
      </w:r>
    </w:p>
    <w:tbl>
      <w:tblPr>
        <w:tblStyle w:val="aff4"/>
        <w:tblW w:w="92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0B33A2" w:rsidTr="00700376">
        <w:trPr>
          <w:trHeight w:val="574"/>
        </w:trPr>
        <w:tc>
          <w:tcPr>
            <w:tcW w:w="9230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Hlk130807892"/>
          </w:p>
        </w:tc>
      </w:tr>
      <w:bookmarkEnd w:id="0"/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163DD" w:rsidRPr="00E23AC6" w:rsidRDefault="009163DD" w:rsidP="009163DD">
      <w:pPr>
        <w:pStyle w:val="afa"/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при подборе товаров акцент делать на полезность или на идею?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9163DD" w:rsidTr="00700376">
        <w:tc>
          <w:tcPr>
            <w:tcW w:w="9214" w:type="dxa"/>
          </w:tcPr>
          <w:p w:rsidR="009163DD" w:rsidRDefault="009163DD" w:rsidP="009163DD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9163DD" w:rsidRDefault="009163DD" w:rsidP="009163D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37C3E" w:rsidRDefault="00F37C3E" w:rsidP="00F37C3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опишите ЦА? кому должна понравится продукция? </w:t>
      </w:r>
    </w:p>
    <w:p w:rsidR="00F37C3E" w:rsidRDefault="00F37C3E" w:rsidP="00F37C3E">
      <w:pPr>
        <w:spacing w:line="36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пожалуйста, опишите портрет получателя подарка (пол, возраст, уровень дохода и любая другая информация, которую вы посчитаете нужным нам сообщить)</w:t>
      </w:r>
    </w:p>
    <w:tbl>
      <w:tblPr>
        <w:tblStyle w:val="affc"/>
        <w:tblW w:w="92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F37C3E" w:rsidTr="00700376">
        <w:trPr>
          <w:trHeight w:val="574"/>
        </w:trPr>
        <w:tc>
          <w:tcPr>
            <w:tcW w:w="9230" w:type="dxa"/>
          </w:tcPr>
          <w:p w:rsidR="00F37C3E" w:rsidRDefault="00F37C3E" w:rsidP="006D06D6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37C3E" w:rsidRPr="009163DD" w:rsidRDefault="00F37C3E" w:rsidP="009163D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тираж                                                                      бюджет за единицу/набор (или общий бюджет)</w:t>
      </w:r>
    </w:p>
    <w:tbl>
      <w:tblPr>
        <w:tblStyle w:val="aff5"/>
        <w:tblW w:w="92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5"/>
        <w:gridCol w:w="4895"/>
      </w:tblGrid>
      <w:tr w:rsidR="000B33A2" w:rsidTr="00700376">
        <w:trPr>
          <w:trHeight w:val="574"/>
        </w:trPr>
        <w:tc>
          <w:tcPr>
            <w:tcW w:w="433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дата сдачи готовой продукции</w:t>
      </w:r>
    </w:p>
    <w:tbl>
      <w:tblPr>
        <w:tblStyle w:val="aff6"/>
        <w:tblW w:w="92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01423D" w:rsidTr="00700376">
        <w:trPr>
          <w:trHeight w:val="574"/>
        </w:trPr>
        <w:tc>
          <w:tcPr>
            <w:tcW w:w="9214" w:type="dxa"/>
          </w:tcPr>
          <w:p w:rsidR="0001423D" w:rsidRDefault="0001423D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какие подарки дарили ранее? </w:t>
      </w:r>
      <w:r>
        <w:rPr>
          <w:rFonts w:ascii="Calibri" w:eastAsia="Calibri" w:hAnsi="Calibri" w:cs="Calibri"/>
          <w:b/>
          <w:sz w:val="22"/>
          <w:szCs w:val="22"/>
        </w:rPr>
        <w:t>какие подарки имели хороший отклик?</w:t>
      </w:r>
    </w:p>
    <w:tbl>
      <w:tblPr>
        <w:tblStyle w:val="aff7"/>
        <w:tblW w:w="92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0B33A2" w:rsidTr="00700376">
        <w:trPr>
          <w:trHeight w:val="574"/>
        </w:trPr>
        <w:tc>
          <w:tcPr>
            <w:tcW w:w="9230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>какие подарки не предлагать? (корпоративные табу и ограничения по брен</w:t>
      </w:r>
      <w:r w:rsidR="004D3697">
        <w:rPr>
          <w:rFonts w:ascii="Calibri" w:eastAsia="Calibri" w:hAnsi="Calibri" w:cs="Calibri"/>
          <w:b/>
          <w:sz w:val="22"/>
          <w:szCs w:val="22"/>
        </w:rPr>
        <w:t>д</w:t>
      </w:r>
      <w:r>
        <w:rPr>
          <w:rFonts w:ascii="Calibri" w:eastAsia="Calibri" w:hAnsi="Calibri" w:cs="Calibri"/>
          <w:b/>
          <w:sz w:val="22"/>
          <w:szCs w:val="22"/>
        </w:rPr>
        <w:t>буку)</w:t>
      </w:r>
    </w:p>
    <w:tbl>
      <w:tblPr>
        <w:tblStyle w:val="aff8"/>
        <w:tblW w:w="92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0B33A2" w:rsidTr="00700376">
        <w:trPr>
          <w:trHeight w:val="574"/>
        </w:trPr>
        <w:tc>
          <w:tcPr>
            <w:tcW w:w="9230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E10F3" w:rsidRDefault="007E10F3" w:rsidP="007E10F3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E2D0C" w:rsidRDefault="007E2D0C" w:rsidP="007E2D0C">
      <w:pPr>
        <w:spacing w:line="360" w:lineRule="auto"/>
        <w:rPr>
          <w:rFonts w:ascii="Calibri" w:eastAsia="Calibri" w:hAnsi="Calibri" w:cs="Calibri"/>
          <w:b/>
          <w:color w:val="92CDDC"/>
        </w:rPr>
      </w:pPr>
      <w:r>
        <w:rPr>
          <w:rFonts w:ascii="Calibri" w:eastAsia="Calibri" w:hAnsi="Calibri" w:cs="Calibri"/>
          <w:b/>
          <w:color w:val="93CDDC"/>
        </w:rPr>
        <w:t>брендинг (на товары)</w:t>
      </w:r>
      <w:r w:rsidR="006606B4">
        <w:rPr>
          <w:rFonts w:ascii="Calibri" w:eastAsia="Calibri" w:hAnsi="Calibri" w:cs="Calibri"/>
          <w:b/>
          <w:color w:val="93CDDC"/>
        </w:rPr>
        <w:t xml:space="preserve"> </w:t>
      </w:r>
    </w:p>
    <w:p w:rsidR="007E2D0C" w:rsidRDefault="007E2D0C" w:rsidP="00DA3C8D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если в рамках подборки</w:t>
      </w:r>
      <w:r w:rsidR="006606B4">
        <w:rPr>
          <w:rFonts w:ascii="Calibri" w:eastAsia="Calibri" w:hAnsi="Calibri" w:cs="Calibri"/>
          <w:b/>
          <w:color w:val="000000"/>
          <w:sz w:val="20"/>
          <w:szCs w:val="20"/>
        </w:rPr>
        <w:t xml:space="preserve"> товарной линейки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, вам нужна визуализация брендинга - заполните, пожалуйста, этот раздел. </w:t>
      </w:r>
    </w:p>
    <w:p w:rsidR="00F37C3E" w:rsidRPr="007E10F3" w:rsidRDefault="00F37C3E" w:rsidP="007E10F3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33A2" w:rsidRDefault="00DA3C8D" w:rsidP="00DA3C8D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1. </w:t>
      </w:r>
      <w:r w:rsidR="00297F5E">
        <w:rPr>
          <w:rFonts w:ascii="Calibri" w:eastAsia="Calibri" w:hAnsi="Calibri" w:cs="Calibri"/>
          <w:b/>
          <w:color w:val="000000"/>
          <w:sz w:val="22"/>
          <w:szCs w:val="22"/>
        </w:rPr>
        <w:t xml:space="preserve">у вас есть логотип? приложите его к письму в векторном формате. </w:t>
      </w:r>
    </w:p>
    <w:tbl>
      <w:tblPr>
        <w:tblStyle w:val="aff9"/>
        <w:tblW w:w="92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0B33A2" w:rsidTr="00700376">
        <w:trPr>
          <w:trHeight w:val="574"/>
        </w:trPr>
        <w:tc>
          <w:tcPr>
            <w:tcW w:w="9230" w:type="dxa"/>
          </w:tcPr>
          <w:p w:rsidR="000B33A2" w:rsidRPr="00700376" w:rsidRDefault="004D3697">
            <w:pPr>
              <w:spacing w:line="36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0037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приложить файл</w:t>
            </w: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DA3C8D" w:rsidP="00DA3C8D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2. </w:t>
      </w:r>
      <w:r w:rsidR="00297F5E">
        <w:rPr>
          <w:rFonts w:ascii="Calibri" w:eastAsia="Calibri" w:hAnsi="Calibri" w:cs="Calibri"/>
          <w:b/>
          <w:color w:val="000000"/>
          <w:sz w:val="22"/>
          <w:szCs w:val="22"/>
        </w:rPr>
        <w:t>у вас есть брендбук? приложите ссылку на брендбук/или укажите ваши фирменные шрифты и основные цвета (</w:t>
      </w:r>
      <w:proofErr w:type="spellStart"/>
      <w:r w:rsidR="00297F5E">
        <w:rPr>
          <w:rFonts w:ascii="Calibri" w:eastAsia="Calibri" w:hAnsi="Calibri" w:cs="Calibri"/>
          <w:b/>
          <w:color w:val="000000"/>
          <w:sz w:val="22"/>
          <w:szCs w:val="22"/>
        </w:rPr>
        <w:t>cmyk</w:t>
      </w:r>
      <w:proofErr w:type="spellEnd"/>
      <w:r w:rsidR="00297F5E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proofErr w:type="spellStart"/>
      <w:r w:rsidR="00297F5E">
        <w:rPr>
          <w:rFonts w:ascii="Calibri" w:eastAsia="Calibri" w:hAnsi="Calibri" w:cs="Calibri"/>
          <w:b/>
          <w:color w:val="000000"/>
          <w:sz w:val="22"/>
          <w:szCs w:val="22"/>
        </w:rPr>
        <w:t>pantone</w:t>
      </w:r>
      <w:proofErr w:type="spellEnd"/>
      <w:r w:rsidR="00297F5E">
        <w:rPr>
          <w:rFonts w:ascii="Calibri" w:eastAsia="Calibri" w:hAnsi="Calibri" w:cs="Calibri"/>
          <w:b/>
          <w:color w:val="000000"/>
          <w:sz w:val="22"/>
          <w:szCs w:val="22"/>
        </w:rPr>
        <w:t xml:space="preserve">) </w:t>
      </w:r>
    </w:p>
    <w:tbl>
      <w:tblPr>
        <w:tblStyle w:val="affa"/>
        <w:tblW w:w="92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0B33A2" w:rsidTr="00700376">
        <w:trPr>
          <w:trHeight w:val="574"/>
        </w:trPr>
        <w:tc>
          <w:tcPr>
            <w:tcW w:w="9230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37C3E" w:rsidRDefault="00F37C3E">
      <w:pPr>
        <w:tabs>
          <w:tab w:val="left" w:pos="279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700376" w:rsidRDefault="00DA3C8D" w:rsidP="00DA3C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3. </w:t>
      </w:r>
      <w:r w:rsidR="00297F5E">
        <w:rPr>
          <w:rFonts w:ascii="Calibri" w:eastAsia="Calibri" w:hAnsi="Calibri" w:cs="Calibri"/>
          <w:b/>
          <w:color w:val="000000"/>
          <w:sz w:val="22"/>
          <w:szCs w:val="22"/>
        </w:rPr>
        <w:t xml:space="preserve">нужно ли использовать </w:t>
      </w:r>
      <w:r w:rsidR="00F37C3E">
        <w:rPr>
          <w:rFonts w:ascii="Calibri" w:eastAsia="Calibri" w:hAnsi="Calibri" w:cs="Calibri"/>
          <w:b/>
          <w:color w:val="000000"/>
          <w:sz w:val="22"/>
          <w:szCs w:val="22"/>
        </w:rPr>
        <w:t xml:space="preserve">в брендинге </w:t>
      </w:r>
      <w:r w:rsidR="00297F5E">
        <w:rPr>
          <w:rFonts w:ascii="Calibri" w:eastAsia="Calibri" w:hAnsi="Calibri" w:cs="Calibri"/>
          <w:b/>
          <w:color w:val="000000"/>
          <w:sz w:val="22"/>
          <w:szCs w:val="22"/>
        </w:rPr>
        <w:t xml:space="preserve">какой-либо постоянный элемент(ы)/персонаж(и)?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</w:t>
      </w:r>
    </w:p>
    <w:p w:rsidR="000B33A2" w:rsidRDefault="00297F5E" w:rsidP="00DA3C8D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700376">
        <w:rPr>
          <w:rFonts w:ascii="Calibri" w:eastAsia="Calibri" w:hAnsi="Calibri" w:cs="Calibri"/>
          <w:color w:val="000000"/>
          <w:sz w:val="18"/>
          <w:szCs w:val="18"/>
        </w:rPr>
        <w:t>может быть</w:t>
      </w:r>
      <w:proofErr w:type="gramEnd"/>
      <w:r w:rsidRPr="00700376">
        <w:rPr>
          <w:rFonts w:ascii="Calibri" w:eastAsia="Calibri" w:hAnsi="Calibri" w:cs="Calibri"/>
          <w:color w:val="000000"/>
          <w:sz w:val="18"/>
          <w:szCs w:val="18"/>
        </w:rPr>
        <w:t xml:space="preserve"> у вашего бренда есть какой-то </w:t>
      </w:r>
      <w:r w:rsidR="00F37C3E" w:rsidRPr="00700376">
        <w:rPr>
          <w:rFonts w:ascii="Calibri" w:eastAsia="Calibri" w:hAnsi="Calibri" w:cs="Calibri"/>
          <w:color w:val="000000"/>
          <w:sz w:val="18"/>
          <w:szCs w:val="18"/>
        </w:rPr>
        <w:t>маскот</w:t>
      </w:r>
      <w:r w:rsidRPr="00700376">
        <w:rPr>
          <w:rFonts w:ascii="Calibri" w:eastAsia="Calibri" w:hAnsi="Calibri" w:cs="Calibri"/>
          <w:color w:val="000000"/>
          <w:sz w:val="18"/>
          <w:szCs w:val="18"/>
        </w:rPr>
        <w:t xml:space="preserve"> или слоган, который должен присутствовать </w:t>
      </w:r>
      <w:r w:rsidR="00DA3C8D" w:rsidRPr="00700376">
        <w:rPr>
          <w:rFonts w:ascii="Calibri" w:eastAsia="Calibri" w:hAnsi="Calibri" w:cs="Calibri"/>
          <w:color w:val="000000"/>
          <w:sz w:val="18"/>
          <w:szCs w:val="18"/>
        </w:rPr>
        <w:t xml:space="preserve">   </w:t>
      </w:r>
      <w:r w:rsidRPr="00700376">
        <w:rPr>
          <w:rFonts w:ascii="Calibri" w:eastAsia="Calibri" w:hAnsi="Calibri" w:cs="Calibri"/>
          <w:color w:val="000000"/>
          <w:sz w:val="18"/>
          <w:szCs w:val="18"/>
        </w:rPr>
        <w:t>на всей продукции.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Style w:val="affd"/>
        <w:tblW w:w="92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0B33A2" w:rsidTr="00700376">
        <w:trPr>
          <w:trHeight w:val="574"/>
        </w:trPr>
        <w:tc>
          <w:tcPr>
            <w:tcW w:w="9230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DA3C8D" w:rsidRDefault="00DA3C8D" w:rsidP="00DA3C8D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4. </w:t>
      </w:r>
      <w:r w:rsidRPr="00DA3C8D">
        <w:rPr>
          <w:rFonts w:ascii="Calibri" w:eastAsia="Calibri" w:hAnsi="Calibri" w:cs="Calibri"/>
          <w:b/>
          <w:color w:val="000000"/>
          <w:sz w:val="22"/>
          <w:szCs w:val="22"/>
        </w:rPr>
        <w:t>понадобится ли разработка креативного дизайна или достаточно нанести элементы фирменного стиля из брендбука и подобрать товары в корпоративных цветах?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DA3C8D" w:rsidRPr="00700376" w:rsidRDefault="00DA3C8D" w:rsidP="00DA3C8D">
      <w:pPr>
        <w:spacing w:line="360" w:lineRule="auto"/>
        <w:rPr>
          <w:rFonts w:ascii="Calibri" w:eastAsia="Calibri" w:hAnsi="Calibri" w:cs="Calibri"/>
          <w:bCs/>
          <w:color w:val="000000"/>
          <w:sz w:val="18"/>
          <w:szCs w:val="18"/>
        </w:rPr>
      </w:pPr>
      <w:r w:rsidRPr="00700376">
        <w:rPr>
          <w:rFonts w:ascii="Calibri" w:eastAsia="Calibri" w:hAnsi="Calibri" w:cs="Calibri"/>
          <w:bCs/>
          <w:color w:val="000000"/>
          <w:sz w:val="18"/>
          <w:szCs w:val="18"/>
        </w:rPr>
        <w:t>к креативному дизайну относится разработка визуальных элементов</w:t>
      </w:r>
      <w:r w:rsidR="006606B4" w:rsidRPr="00700376">
        <w:rPr>
          <w:rFonts w:ascii="Calibri" w:eastAsia="Calibri" w:hAnsi="Calibri" w:cs="Calibri"/>
          <w:bCs/>
          <w:color w:val="000000"/>
          <w:sz w:val="18"/>
          <w:szCs w:val="18"/>
        </w:rPr>
        <w:t xml:space="preserve">/ </w:t>
      </w:r>
      <w:r w:rsidRPr="00700376">
        <w:rPr>
          <w:rFonts w:ascii="Calibri" w:eastAsia="Calibri" w:hAnsi="Calibri" w:cs="Calibri"/>
          <w:bCs/>
          <w:color w:val="000000"/>
          <w:sz w:val="18"/>
          <w:szCs w:val="18"/>
        </w:rPr>
        <w:t>слоганов</w:t>
      </w:r>
      <w:r w:rsidR="006606B4" w:rsidRPr="00700376">
        <w:rPr>
          <w:rFonts w:ascii="Calibri" w:eastAsia="Calibri" w:hAnsi="Calibri" w:cs="Calibri"/>
          <w:bCs/>
          <w:color w:val="000000"/>
          <w:sz w:val="18"/>
          <w:szCs w:val="18"/>
        </w:rPr>
        <w:t>/</w:t>
      </w:r>
      <w:r w:rsidR="0001423D" w:rsidRPr="00700376">
        <w:rPr>
          <w:rFonts w:ascii="Calibri" w:eastAsia="Calibri" w:hAnsi="Calibri" w:cs="Calibri"/>
          <w:bCs/>
          <w:color w:val="000000"/>
          <w:sz w:val="18"/>
          <w:szCs w:val="18"/>
        </w:rPr>
        <w:t xml:space="preserve"> принтов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A3C8D" w:rsidTr="00700376">
        <w:tc>
          <w:tcPr>
            <w:tcW w:w="9214" w:type="dxa"/>
          </w:tcPr>
          <w:p w:rsidR="00DA3C8D" w:rsidRDefault="00DA3C8D" w:rsidP="006D06D6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A3C8D" w:rsidRDefault="00DA3C8D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DA3C8D" w:rsidP="00DA3C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5. п</w:t>
      </w:r>
      <w:r w:rsidR="007E2D0C">
        <w:rPr>
          <w:rFonts w:ascii="Calibri" w:eastAsia="Calibri" w:hAnsi="Calibri" w:cs="Calibri"/>
          <w:b/>
          <w:color w:val="000000"/>
          <w:sz w:val="22"/>
          <w:szCs w:val="22"/>
        </w:rPr>
        <w:t xml:space="preserve">риложите, пожалуйста, примеры </w:t>
      </w:r>
      <w:proofErr w:type="spellStart"/>
      <w:r w:rsidR="007E2D0C">
        <w:rPr>
          <w:rFonts w:ascii="Calibri" w:eastAsia="Calibri" w:hAnsi="Calibri" w:cs="Calibri"/>
          <w:b/>
          <w:color w:val="000000"/>
          <w:sz w:val="22"/>
          <w:szCs w:val="22"/>
        </w:rPr>
        <w:t>мерча</w:t>
      </w:r>
      <w:proofErr w:type="spellEnd"/>
      <w:r w:rsidR="007E2D0C">
        <w:rPr>
          <w:rFonts w:ascii="Calibri" w:eastAsia="Calibri" w:hAnsi="Calibri" w:cs="Calibri"/>
          <w:b/>
          <w:color w:val="000000"/>
          <w:sz w:val="22"/>
          <w:szCs w:val="22"/>
        </w:rPr>
        <w:t>/товаров, которые вам нравятся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tbl>
      <w:tblPr>
        <w:tblStyle w:val="afff"/>
        <w:tblW w:w="92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0B33A2" w:rsidTr="00700376">
        <w:trPr>
          <w:trHeight w:val="574"/>
        </w:trPr>
        <w:tc>
          <w:tcPr>
            <w:tcW w:w="9230" w:type="dxa"/>
          </w:tcPr>
          <w:p w:rsidR="000B33A2" w:rsidRPr="00700376" w:rsidRDefault="004D3697">
            <w:pPr>
              <w:spacing w:line="36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0037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сюда ссылку</w:t>
            </w: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E2D0C" w:rsidRDefault="00DA3C8D" w:rsidP="00DA3C8D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6. п</w:t>
      </w:r>
      <w:r w:rsidR="007E2D0C">
        <w:rPr>
          <w:rFonts w:ascii="Calibri" w:eastAsia="Calibri" w:hAnsi="Calibri" w:cs="Calibri"/>
          <w:b/>
          <w:color w:val="000000"/>
          <w:sz w:val="22"/>
          <w:szCs w:val="22"/>
        </w:rPr>
        <w:t xml:space="preserve">риложите, пожалуйста, примеры </w:t>
      </w:r>
      <w:proofErr w:type="spellStart"/>
      <w:r w:rsidR="007E2D0C">
        <w:rPr>
          <w:rFonts w:ascii="Calibri" w:eastAsia="Calibri" w:hAnsi="Calibri" w:cs="Calibri"/>
          <w:b/>
          <w:color w:val="000000"/>
          <w:sz w:val="22"/>
          <w:szCs w:val="22"/>
        </w:rPr>
        <w:t>мерча</w:t>
      </w:r>
      <w:proofErr w:type="spellEnd"/>
      <w:r w:rsidR="007E2D0C">
        <w:rPr>
          <w:rFonts w:ascii="Calibri" w:eastAsia="Calibri" w:hAnsi="Calibri" w:cs="Calibri"/>
          <w:b/>
          <w:color w:val="000000"/>
          <w:sz w:val="22"/>
          <w:szCs w:val="22"/>
        </w:rPr>
        <w:t>/товаров, которые вам не нравятся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tbl>
      <w:tblPr>
        <w:tblStyle w:val="afff0"/>
        <w:tblW w:w="92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0"/>
      </w:tblGrid>
      <w:tr w:rsidR="00DA3C8D" w:rsidTr="00700376">
        <w:trPr>
          <w:trHeight w:val="574"/>
        </w:trPr>
        <w:tc>
          <w:tcPr>
            <w:tcW w:w="9230" w:type="dxa"/>
          </w:tcPr>
          <w:p w:rsidR="00DA3C8D" w:rsidRPr="00700376" w:rsidRDefault="00DA3C8D" w:rsidP="004D3697">
            <w:pPr>
              <w:spacing w:line="36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0037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сюда ссылку</w:t>
            </w: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color w:val="92D050"/>
          <w:sz w:val="40"/>
          <w:szCs w:val="40"/>
        </w:rPr>
      </w:pPr>
      <w:r>
        <w:rPr>
          <w:rFonts w:ascii="Calibri" w:eastAsia="Calibri" w:hAnsi="Calibri" w:cs="Calibri"/>
          <w:b/>
          <w:color w:val="93CDDC"/>
          <w:sz w:val="40"/>
          <w:szCs w:val="40"/>
        </w:rPr>
        <w:t>спасибо, что выбрали нас!</w:t>
      </w:r>
    </w:p>
    <w:p w:rsidR="000B33A2" w:rsidRDefault="00297F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vertcomm.ru</w:t>
      </w:r>
    </w:p>
    <w:p w:rsidR="000B33A2" w:rsidRDefault="000B33A2"/>
    <w:p w:rsidR="000B33A2" w:rsidRDefault="000B33A2"/>
    <w:p w:rsidR="000B33A2" w:rsidRDefault="000B33A2"/>
    <w:sectPr w:rsidR="000B33A2" w:rsidSect="00635EE9">
      <w:pgSz w:w="11906" w:h="16838"/>
      <w:pgMar w:top="709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remena">
    <w:altName w:val="Times New Roman"/>
    <w:panose1 w:val="00000000000000000000"/>
    <w:charset w:val="00"/>
    <w:family w:val="auto"/>
    <w:notTrueType/>
    <w:pitch w:val="variable"/>
    <w:sig w:usb0="00000001" w:usb1="0001C06A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232BF"/>
    <w:multiLevelType w:val="multilevel"/>
    <w:tmpl w:val="F080E8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B3BCD"/>
    <w:multiLevelType w:val="multilevel"/>
    <w:tmpl w:val="BBBEE7F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706828821">
    <w:abstractNumId w:val="0"/>
  </w:num>
  <w:num w:numId="2" w16cid:durableId="787940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3A2"/>
    <w:rsid w:val="0001423D"/>
    <w:rsid w:val="000B33A2"/>
    <w:rsid w:val="00297F5E"/>
    <w:rsid w:val="004D3697"/>
    <w:rsid w:val="00635EE9"/>
    <w:rsid w:val="006606B4"/>
    <w:rsid w:val="00700376"/>
    <w:rsid w:val="007E10F3"/>
    <w:rsid w:val="007E2D0C"/>
    <w:rsid w:val="008E1916"/>
    <w:rsid w:val="009163DD"/>
    <w:rsid w:val="00A4327F"/>
    <w:rsid w:val="00DA3C8D"/>
    <w:rsid w:val="00DB55FB"/>
    <w:rsid w:val="00E07F76"/>
    <w:rsid w:val="00E23AC6"/>
    <w:rsid w:val="00EB0EE8"/>
    <w:rsid w:val="00F3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AE9F"/>
  <w15:docId w15:val="{F4B1E9FE-8BFC-4132-911F-CF3B506F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6A"/>
    <w:rPr>
      <w:rFonts w:eastAsia="Batang"/>
    </w:rPr>
  </w:style>
  <w:style w:type="paragraph" w:styleId="1">
    <w:name w:val="heading 1"/>
    <w:basedOn w:val="a"/>
    <w:next w:val="a"/>
    <w:link w:val="10"/>
    <w:uiPriority w:val="9"/>
    <w:qFormat/>
    <w:rsid w:val="00635EE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EE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EE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EE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EE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EE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35EE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35EE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35EE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35E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635EE9"/>
    <w:pPr>
      <w:jc w:val="center"/>
    </w:pPr>
    <w:rPr>
      <w:b/>
      <w:bCs/>
      <w:sz w:val="36"/>
    </w:rPr>
  </w:style>
  <w:style w:type="character" w:customStyle="1" w:styleId="10">
    <w:name w:val="Заголовок 1 Знак"/>
    <w:basedOn w:val="a0"/>
    <w:link w:val="1"/>
    <w:uiPriority w:val="9"/>
    <w:rsid w:val="00635EE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35EE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35EE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35EE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5EE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35EE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35EE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35EE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35EE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rsid w:val="00635EE9"/>
  </w:style>
  <w:style w:type="character" w:customStyle="1" w:styleId="TitleChar">
    <w:name w:val="Title Char"/>
    <w:basedOn w:val="a0"/>
    <w:uiPriority w:val="10"/>
    <w:rsid w:val="00635EE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EE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635EE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35EE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35EE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35E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35EE9"/>
    <w:rPr>
      <w:i/>
    </w:rPr>
  </w:style>
  <w:style w:type="paragraph" w:styleId="aa">
    <w:name w:val="header"/>
    <w:basedOn w:val="a"/>
    <w:link w:val="ab"/>
    <w:uiPriority w:val="99"/>
    <w:unhideWhenUsed/>
    <w:rsid w:val="00635EE9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5EE9"/>
  </w:style>
  <w:style w:type="paragraph" w:styleId="ac">
    <w:name w:val="footer"/>
    <w:basedOn w:val="a"/>
    <w:link w:val="ad"/>
    <w:uiPriority w:val="99"/>
    <w:unhideWhenUsed/>
    <w:rsid w:val="00635EE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635EE9"/>
  </w:style>
  <w:style w:type="paragraph" w:styleId="ae">
    <w:name w:val="caption"/>
    <w:basedOn w:val="a"/>
    <w:next w:val="a"/>
    <w:uiPriority w:val="35"/>
    <w:semiHidden/>
    <w:unhideWhenUsed/>
    <w:qFormat/>
    <w:rsid w:val="00635EE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635EE9"/>
  </w:style>
  <w:style w:type="table" w:customStyle="1" w:styleId="TableGridLight">
    <w:name w:val="Table Grid Light"/>
    <w:basedOn w:val="a1"/>
    <w:uiPriority w:val="59"/>
    <w:rsid w:val="00635EE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35EE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35EE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35EE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635EE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635EE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35EE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35EE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35EE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35EE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35EE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35EE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35EE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35EE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35EE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35EE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35EE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35EE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35EE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35EE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35EE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35EE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35EE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35EE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35EE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35EE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35EE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35EE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35EE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35EE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35EE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35EE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35EE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35EE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35EE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35EE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35EE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35EE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35EE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35EE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35EE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35EE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35EE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35EE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35EE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35EE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35EE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35EE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35EE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35EE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35EE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35EE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35EE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35EE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35EE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35EE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35EE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35EE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35EE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35EE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35EE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35EE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35EE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35EE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35EE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35EE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35EE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35EE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35EE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35EE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35E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35EE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35EE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35EE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35EE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35EE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35EE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35EE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35EE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35EE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35EE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35EE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35EE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35EE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35EE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35EE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35EE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35EE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35EE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35EE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35E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35EE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35EE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35EE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35EE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35EE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35EE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35EE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35EE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35EE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35EE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35EE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35EE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35EE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35EE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35EE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35EE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35EE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35EE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35EE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35EE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635EE9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635EE9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635EE9"/>
    <w:rPr>
      <w:sz w:val="18"/>
    </w:rPr>
  </w:style>
  <w:style w:type="character" w:styleId="af2">
    <w:name w:val="footnote reference"/>
    <w:basedOn w:val="a0"/>
    <w:uiPriority w:val="99"/>
    <w:unhideWhenUsed/>
    <w:rsid w:val="00635EE9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635EE9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635EE9"/>
    <w:rPr>
      <w:sz w:val="20"/>
    </w:rPr>
  </w:style>
  <w:style w:type="character" w:styleId="af5">
    <w:name w:val="endnote reference"/>
    <w:basedOn w:val="a0"/>
    <w:uiPriority w:val="99"/>
    <w:semiHidden/>
    <w:unhideWhenUsed/>
    <w:rsid w:val="00635EE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35EE9"/>
    <w:pPr>
      <w:spacing w:after="57"/>
    </w:pPr>
  </w:style>
  <w:style w:type="paragraph" w:styleId="23">
    <w:name w:val="toc 2"/>
    <w:basedOn w:val="a"/>
    <w:next w:val="a"/>
    <w:uiPriority w:val="39"/>
    <w:unhideWhenUsed/>
    <w:rsid w:val="00635EE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35EE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35EE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35EE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35EE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35EE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35EE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35EE9"/>
    <w:pPr>
      <w:spacing w:after="57"/>
      <w:ind w:left="2268"/>
    </w:pPr>
  </w:style>
  <w:style w:type="paragraph" w:styleId="af6">
    <w:name w:val="TOC Heading"/>
    <w:uiPriority w:val="39"/>
    <w:unhideWhenUsed/>
    <w:rsid w:val="00635EE9"/>
  </w:style>
  <w:style w:type="paragraph" w:styleId="af7">
    <w:name w:val="table of figures"/>
    <w:basedOn w:val="a"/>
    <w:next w:val="a"/>
    <w:uiPriority w:val="99"/>
    <w:unhideWhenUsed/>
    <w:rsid w:val="00635EE9"/>
  </w:style>
  <w:style w:type="character" w:customStyle="1" w:styleId="a4">
    <w:name w:val="Заголовок Знак"/>
    <w:basedOn w:val="a0"/>
    <w:link w:val="a3"/>
    <w:uiPriority w:val="10"/>
    <w:rsid w:val="00635EE9"/>
    <w:rPr>
      <w:rFonts w:ascii="Times New Roman" w:eastAsia="Batang" w:hAnsi="Times New Roman" w:cs="Times New Roman"/>
      <w:b/>
      <w:bCs/>
      <w:sz w:val="36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35EE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35EE9"/>
    <w:rPr>
      <w:rFonts w:ascii="Tahoma" w:eastAsia="Batang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635EE9"/>
    <w:pPr>
      <w:ind w:left="720"/>
      <w:contextualSpacing/>
    </w:pPr>
  </w:style>
  <w:style w:type="table" w:styleId="afb">
    <w:name w:val="Table Grid"/>
    <w:basedOn w:val="a1"/>
    <w:uiPriority w:val="59"/>
    <w:rsid w:val="00635E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c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rsid w:val="00635EE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4D3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ertcomm.ru/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CAdl9dr0kpmumB3W9nMm6mfCLw==">AMUW2mWsf8zZLvGAh/3XGzsss3SD4fSKoFKG8tjwjjKVRKlC2Hj3wKsFVDUh2UMh5BUzslLEjyzVzvrRdOsY2E7SfCEJKJ1amdnDLy/SwzYRYFOqoQO+bNM=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VERTCOMM</dc:creator>
  <cp:lastModifiedBy>Vertcomm</cp:lastModifiedBy>
  <cp:revision>13</cp:revision>
  <dcterms:created xsi:type="dcterms:W3CDTF">2021-06-07T10:58:00Z</dcterms:created>
  <dcterms:modified xsi:type="dcterms:W3CDTF">2023-04-03T07:15:00Z</dcterms:modified>
</cp:coreProperties>
</file>